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p w:rsidR="00102525" w:rsidRPr="00F52AFD" w:rsidRDefault="0020358B" w:rsidP="008225F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321310</wp:posOffset>
                  </wp:positionV>
                  <wp:extent cx="1562100" cy="1562100"/>
                  <wp:effectExtent l="0" t="0" r="0" b="0"/>
                  <wp:wrapNone/>
                  <wp:docPr id="52" name="Рисунок 52" descr="C:\Users\Vot_Te_Na\Desktop\лог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t_Te_Na\Desktop\лог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F6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27634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«</w:t>
            </w:r>
            <w:proofErr w:type="spellStart"/>
            <w:r w:rsidR="00276340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="00102525"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FF5E82" w:rsidRPr="00F52AFD" w:rsidRDefault="00102525" w:rsidP="00640599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</w:t>
            </w:r>
            <w:r w:rsidR="008D74EB">
              <w:t xml:space="preserve">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640599" w:rsidRPr="00640599" w:rsidRDefault="00102525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</w:t>
            </w:r>
            <w:r w:rsidR="008D74EB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16FB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адрес: 452445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,Россия, 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 Родниковая, д. 25</w:t>
            </w:r>
          </w:p>
          <w:p w:rsidR="00640599" w:rsidRPr="00640599" w:rsidRDefault="00BB54DA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Почтовый адрес: 452445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(347)2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1,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@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24950175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КПП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022401001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ОГРН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1150280015731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40702810706000011561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2F1BD3" w:rsidRDefault="002F1BD3" w:rsidP="002F1BD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</w:p>
          <w:p w:rsidR="002F1BD3" w:rsidRDefault="002F1BD3" w:rsidP="002F1BD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2F1BD3" w:rsidP="002F1BD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CA4ADE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 w:rsidR="00CA4ADE"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</w:t>
            </w:r>
            <w:r w:rsid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муниципального 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</w:t>
            </w:r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йона </w:t>
            </w:r>
            <w:proofErr w:type="spellStart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="00187958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187958" w:rsidRP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35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года.</w:t>
            </w:r>
          </w:p>
          <w:p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BA7" w:rsidRPr="00666549" w:rsidRDefault="009F71D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6665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proofErr w:type="spellStart"/>
            <w:r w:rsidR="00CA4ADE">
              <w:rPr>
                <w:rFonts w:ascii="Times New Roman" w:hAnsi="Times New Roman"/>
                <w:sz w:val="28"/>
                <w:szCs w:val="28"/>
              </w:rPr>
              <w:t>Красновосходский</w:t>
            </w:r>
            <w:proofErr w:type="spellEnd"/>
            <w:r w:rsidR="004B53A5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сельсовет муниципального района </w:t>
            </w:r>
            <w:proofErr w:type="spellStart"/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Иглинский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район Республики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Башкортостан</w:t>
            </w:r>
          </w:p>
          <w:p w:rsidR="009F71D3" w:rsidRPr="00DD171C" w:rsidRDefault="009F71D3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03387D" w:rsidRDefault="00E04BA7" w:rsidP="00DA6D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Договор</w:t>
            </w:r>
            <w:r w:rsidR="00BA26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26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F1B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A26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15694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A4A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1BD3" w:rsidRPr="00DA6DE0" w:rsidRDefault="002F1BD3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DA6DE0" w:rsidRDefault="008D74EB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proofErr w:type="spellStart"/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proofErr w:type="spellEnd"/>
            <w:r w:rsidR="0003387D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F5E82" w:rsidRPr="00F52AFD" w:rsidRDefault="00FF5E82" w:rsidP="00FF5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11A" w:rsidRDefault="00ED011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  <w:szCs w:val="28"/>
              </w:rPr>
              <w:t>5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0358B" w:rsidRPr="00F52AFD" w:rsidRDefault="0020358B" w:rsidP="0020358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26A5E76D" wp14:editId="45AC16C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340360</wp:posOffset>
                  </wp:positionV>
                  <wp:extent cx="1514475" cy="1514475"/>
                  <wp:effectExtent l="0" t="0" r="9525" b="9525"/>
                  <wp:wrapNone/>
                  <wp:docPr id="54" name="Рисунок 54" descr="C:\Users\Vot_Te_Na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t_Te_Na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20358B" w:rsidRPr="00F52AFD" w:rsidRDefault="0020358B" w:rsidP="0020358B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Юридический адрес: 452445,Россия, 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Родниковая, д. 25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Почтовый адрес: 452445,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тел.(347)266-65-11,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002@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0224950175 КПП 022401001, ОГРН 1150280015731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40702810706000011561,к/с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:rsidR="002F1BD3" w:rsidRDefault="002F1BD3" w:rsidP="002F1BD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Default="002F1BD3" w:rsidP="002F1BD3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CA4ADE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</w:t>
            </w:r>
            <w:r w:rsidR="008F2471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муниципального 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района </w:t>
            </w:r>
            <w:proofErr w:type="spellStart"/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 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Башкортостан</w:t>
            </w:r>
            <w:r w:rsidR="008F2471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Pr="00666549" w:rsidRDefault="008F2471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2035 года.</w:t>
            </w: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534B27" w:rsidRDefault="00187958" w:rsidP="00534B27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Том </w:t>
            </w:r>
            <w:r w:rsidR="00B730AB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2</w:t>
            </w: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. </w:t>
            </w:r>
            <w:r w:rsidR="00534B27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Обосновывающие материалы </w:t>
            </w:r>
          </w:p>
          <w:p w:rsidR="00534B27" w:rsidRDefault="00534B27" w:rsidP="00534B27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к программному документу</w:t>
            </w: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227C8" w:rsidRPr="00DD171C" w:rsidRDefault="001227C8" w:rsidP="001227C8">
            <w:pPr>
              <w:jc w:val="center"/>
              <w:rPr>
                <w:b/>
                <w:sz w:val="36"/>
                <w:szCs w:val="36"/>
              </w:rPr>
            </w:pPr>
          </w:p>
          <w:p w:rsidR="008F2471" w:rsidRPr="00DA6DE0" w:rsidRDefault="008F2471" w:rsidP="008F2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BA26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F1B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15694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A4A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E82" w:rsidRPr="00F52AFD" w:rsidRDefault="00FF5E82" w:rsidP="00E454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187958" w:rsidRDefault="008D74EB" w:rsidP="00187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D74EB" w:rsidRPr="00F52AFD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C84749">
              <w:rPr>
                <w:rFonts w:ascii="Times New Roman" w:hAnsi="Times New Roman"/>
                <w:sz w:val="28"/>
                <w:szCs w:val="28"/>
              </w:rPr>
              <w:t>С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татусСтройПроект</w:t>
            </w:r>
            <w:proofErr w:type="spellEnd"/>
            <w:r w:rsidRPr="00C84749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r w:rsidR="002B33D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474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Р.Р. </w:t>
            </w:r>
            <w:proofErr w:type="spellStart"/>
            <w:r w:rsidR="002B33D4"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</w:p>
          <w:p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94C">
              <w:rPr>
                <w:rFonts w:ascii="Times New Roman" w:hAnsi="Times New Roman"/>
                <w:sz w:val="28"/>
                <w:szCs w:val="28"/>
              </w:rPr>
              <w:t xml:space="preserve">И.Р. </w:t>
            </w:r>
            <w:proofErr w:type="spellStart"/>
            <w:r w:rsidR="0015694C">
              <w:rPr>
                <w:rFonts w:ascii="Times New Roman" w:hAnsi="Times New Roman"/>
                <w:sz w:val="28"/>
                <w:szCs w:val="28"/>
              </w:rPr>
              <w:t>Кинзябаев</w:t>
            </w:r>
            <w:proofErr w:type="spellEnd"/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9F71D3" w:rsidP="00ED011A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</w:rPr>
              <w:t>5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:rsidTr="004E2DD1">
        <w:trPr>
          <w:trHeight w:val="1170"/>
        </w:trPr>
        <w:tc>
          <w:tcPr>
            <w:tcW w:w="1032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6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913B58">
        <w:trPr>
          <w:trHeight w:val="1070"/>
        </w:trPr>
        <w:tc>
          <w:tcPr>
            <w:tcW w:w="1032" w:type="dxa"/>
            <w:vAlign w:val="center"/>
          </w:tcPr>
          <w:p w:rsidR="00913B58" w:rsidRDefault="00913B58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8F7CA3" w:rsidRDefault="009F71D3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913B58" w:rsidRDefault="00913B58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D171C" w:rsidRDefault="00187958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2028CB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65CC0179" wp14:editId="5E6165FB">
                      <wp:simplePos x="0" y="0"/>
                      <wp:positionH relativeFrom="page">
                        <wp:posOffset>-878205</wp:posOffset>
                      </wp:positionH>
                      <wp:positionV relativeFrom="page">
                        <wp:posOffset>-1733550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55EAE" w:rsidRDefault="00617CDB" w:rsidP="00136E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2F1BD3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EA0690"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/</w:t>
                                    </w:r>
                                    <w:r w:rsidR="0015694C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CA4ADE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="00EA0690"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-2015-П-ГП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Разраб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DD171C" w:rsidRDefault="0015694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Шафиков</w:t>
                                      </w:r>
                                      <w:proofErr w:type="spellEnd"/>
                                      <w:r w:rsidR="002F1BD3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 xml:space="preserve"> А.З.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Провер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9141F" w:rsidRDefault="0015694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5694C" w:rsidRDefault="0015694C" w:rsidP="0015694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Н. Контр.</w:t>
                                      </w:r>
                                    </w:p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471B0" w:rsidRDefault="0015694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Газимов</w:t>
                                      </w:r>
                                      <w:proofErr w:type="spellEnd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А.Г.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15694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15694C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5694C" w:rsidRPr="0079141F" w:rsidRDefault="0015694C" w:rsidP="0015694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  <w:p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15694C" w:rsidRDefault="0015694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EE0934" w:rsidRDefault="0015694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Халиуллин</w:t>
                                      </w:r>
                                      <w:proofErr w:type="spellEnd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Р.</w:t>
                                      </w:r>
                                      <w:proofErr w:type="gramStart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>Р</w:t>
                                      </w:r>
                                      <w:proofErr w:type="gramEnd"/>
                                      <w:r w:rsidR="002F1BD3">
                                        <w:rPr>
                                          <w:sz w:val="18"/>
                                          <w:lang w:val="ru-RU"/>
                                        </w:rPr>
                                        <w:t>,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690" w:rsidRPr="008E7393" w:rsidRDefault="00EA0690" w:rsidP="0015694C">
                                    <w:pPr>
                                      <w:ind w:right="132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</w:pPr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Генеральный план сельского поселения</w:t>
                                    </w:r>
                                    <w:r w:rsidR="0015694C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</w:t>
                                    </w:r>
                                    <w:r w:rsidR="00CA4ADE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Красновосходский</w:t>
                                    </w:r>
                                    <w:bookmarkStart w:id="0" w:name="_GoBack"/>
                                    <w:bookmarkEnd w:id="0"/>
                                    <w:r w:rsidR="002F1BD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</w:t>
                                    </w:r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сельсовет муниципального района </w:t>
                                    </w:r>
                                    <w:proofErr w:type="spellStart"/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Иглинский</w:t>
                                    </w:r>
                                    <w:proofErr w:type="spellEnd"/>
                                    <w:r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район Республики  Башкортостан</w:t>
                                    </w:r>
                                  </w:p>
                                  <w:p w:rsidR="0083410C" w:rsidRPr="00F17A5F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613"/>
                                  <a:ext cx="2326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FB32C6" w:rsidRDefault="0083410C" w:rsidP="00E04B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 w:rsidP="0071140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r w:rsidR="0071140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СтатусСтройПроект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»  г. </w:t>
                                    </w:r>
                                    <w:r w:rsidRPr="00172FE4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Уфа</w:t>
                                    </w:r>
                                  </w:p>
                                  <w:p w:rsidR="0083410C" w:rsidRPr="00172FE4" w:rsidRDefault="0083410C" w:rsidP="0003387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69.15pt;margin-top:-136.5pt;width:507.9pt;height:766.2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">
      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955EAE" w:rsidRDefault="00617CDB" w:rsidP="00136E5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0</w:t>
                              </w:r>
                              <w:r w:rsidR="002F1BD3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1</w:t>
                              </w:r>
                              <w:r w:rsidR="00EA0690"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/</w:t>
                              </w:r>
                              <w:r w:rsidR="0015694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1</w:t>
                              </w:r>
                              <w:r w:rsidR="00CA4ADE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2</w:t>
                              </w:r>
                              <w:r w:rsidR="00EA0690"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-2015-П-ГП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DD171C" w:rsidRDefault="0015694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Шафиков</w:t>
                                </w:r>
                                <w:proofErr w:type="spellEnd"/>
                                <w:r w:rsidR="002F1BD3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А.З.</w:t>
                                </w: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79141F" w:rsidRDefault="0015694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15694C" w:rsidRDefault="0015694C" w:rsidP="0015694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7471B0" w:rsidRDefault="0015694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Газимов</w:t>
                                </w:r>
                                <w:proofErr w:type="spellEnd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 xml:space="preserve"> А.Г.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<v:textbox inset="1pt,1pt,1pt,1pt">
                            <w:txbxContent>
                              <w:p w:rsidR="0083410C" w:rsidRPr="0015694C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15694C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15694C" w:rsidRPr="0079141F" w:rsidRDefault="0015694C" w:rsidP="0015694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  <w:p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15694C" w:rsidRDefault="0015694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EE0934" w:rsidRDefault="0015694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Халиуллин</w:t>
                                </w:r>
                                <w:proofErr w:type="spellEnd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 xml:space="preserve"> Р.</w:t>
                                </w:r>
                                <w:proofErr w:type="gramStart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>Р</w:t>
                                </w:r>
                                <w:proofErr w:type="gramEnd"/>
                                <w:r w:rsidR="002F1BD3">
                                  <w:rPr>
                                    <w:sz w:val="18"/>
                                    <w:lang w:val="ru-RU"/>
                                  </w:rPr>
                                  <w:t>,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EA0690" w:rsidRPr="008E7393" w:rsidRDefault="00EA0690" w:rsidP="0015694C">
                              <w:pPr>
                                <w:ind w:right="132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</w:pPr>
                              <w:r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Генеральный план сельского поселения</w:t>
                              </w:r>
                              <w:r w:rsidR="0015694C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</w:t>
                              </w:r>
                              <w:r w:rsidR="00CA4ADE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Красновосходский</w:t>
                              </w:r>
                              <w:bookmarkStart w:id="1" w:name="_GoBack"/>
                              <w:bookmarkEnd w:id="1"/>
                              <w:r w:rsidR="002F1BD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</w:t>
                              </w:r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сельсовет муниципального района </w:t>
                              </w:r>
                              <w:proofErr w:type="spellStart"/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>Иглинский</w:t>
                              </w:r>
                              <w:proofErr w:type="spellEnd"/>
                              <w:r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район Республики  Башкортостан</w:t>
                              </w:r>
                            </w:p>
                            <w:p w:rsidR="0083410C" w:rsidRPr="00F17A5F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FB32C6" w:rsidRDefault="0083410C" w:rsidP="00E04BA7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rect id="Rectangle 51" o:spid="_x0000_s1075" style="position:absolute;left:14295;top:19067;width:560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 w:rsidP="0071140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r w:rsidR="00711400">
                                <w:rPr>
                                  <w:b/>
                                  <w:sz w:val="24"/>
                                  <w:szCs w:val="24"/>
                                </w:rPr>
                                <w:t>СтатусСтройПроект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»  г. </w:t>
                              </w:r>
                              <w:r w:rsidRPr="00172FE4">
                                <w:rPr>
                                  <w:b/>
                                  <w:sz w:val="24"/>
                                  <w:szCs w:val="24"/>
                                </w:rPr>
                                <w:t>Уфа</w:t>
                              </w:r>
                            </w:p>
                            <w:p w:rsidR="0083410C" w:rsidRPr="00172FE4" w:rsidRDefault="0083410C" w:rsidP="000338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bottom"/>
          </w:tcPr>
          <w:p w:rsidR="009F71D3" w:rsidRPr="00955EAE" w:rsidRDefault="00BA261F" w:rsidP="00CA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F1BD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13B58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15694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A4AD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13B58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</w:p>
        </w:tc>
        <w:tc>
          <w:tcPr>
            <w:tcW w:w="1811" w:type="dxa"/>
            <w:vAlign w:val="center"/>
          </w:tcPr>
          <w:p w:rsidR="009F71D3" w:rsidRPr="00DD171C" w:rsidRDefault="009F71D3" w:rsidP="008B3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11"/>
      <w:footerReference w:type="default" r:id="rId12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14" w:rsidRDefault="00201D14" w:rsidP="00675047">
      <w:pPr>
        <w:spacing w:after="0" w:line="240" w:lineRule="auto"/>
      </w:pPr>
      <w:r>
        <w:separator/>
      </w:r>
    </w:p>
  </w:endnote>
  <w:endnote w:type="continuationSeparator" w:id="0">
    <w:p w:rsidR="00201D14" w:rsidRDefault="00201D14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TT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14" w:rsidRDefault="00201D14" w:rsidP="00675047">
      <w:pPr>
        <w:spacing w:after="0" w:line="240" w:lineRule="auto"/>
      </w:pPr>
      <w:r>
        <w:separator/>
      </w:r>
    </w:p>
  </w:footnote>
  <w:footnote w:type="continuationSeparator" w:id="0">
    <w:p w:rsidR="00201D14" w:rsidRDefault="00201D14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94C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1D14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BD3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50A4F"/>
    <w:rsid w:val="00350A51"/>
    <w:rsid w:val="00353FB1"/>
    <w:rsid w:val="003544E4"/>
    <w:rsid w:val="00357FD6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161A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53A5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4B27"/>
    <w:rsid w:val="00537466"/>
    <w:rsid w:val="005435A1"/>
    <w:rsid w:val="00544092"/>
    <w:rsid w:val="00545D80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17CDB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608E"/>
    <w:rsid w:val="006802A3"/>
    <w:rsid w:val="0068084B"/>
    <w:rsid w:val="006828BD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4F60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4C0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3DD0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4939"/>
    <w:rsid w:val="00B179AF"/>
    <w:rsid w:val="00B209B1"/>
    <w:rsid w:val="00B22255"/>
    <w:rsid w:val="00B22BE0"/>
    <w:rsid w:val="00B2532B"/>
    <w:rsid w:val="00B269BF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3F76"/>
    <w:rsid w:val="00B643DD"/>
    <w:rsid w:val="00B64D33"/>
    <w:rsid w:val="00B652EB"/>
    <w:rsid w:val="00B65A6B"/>
    <w:rsid w:val="00B6781E"/>
    <w:rsid w:val="00B7244A"/>
    <w:rsid w:val="00B730AB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61F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A06A8"/>
    <w:rsid w:val="00CA1419"/>
    <w:rsid w:val="00CA2933"/>
    <w:rsid w:val="00CA3CDA"/>
    <w:rsid w:val="00CA42DF"/>
    <w:rsid w:val="00CA4ADE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4F8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1A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C1B0-5841-464E-9D91-0E9DD08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ssp002</cp:lastModifiedBy>
  <cp:revision>2</cp:revision>
  <cp:lastPrinted>2015-12-14T19:43:00Z</cp:lastPrinted>
  <dcterms:created xsi:type="dcterms:W3CDTF">2015-12-16T19:09:00Z</dcterms:created>
  <dcterms:modified xsi:type="dcterms:W3CDTF">2015-12-16T19:09:00Z</dcterms:modified>
  <cp:contentStatus>__/__-П-2015-__</cp:contentStatus>
</cp:coreProperties>
</file>